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F0D4" w14:textId="160B9748" w:rsidR="004E3C44" w:rsidRPr="0050754A" w:rsidRDefault="0050754A" w:rsidP="00A47E57">
      <w:pPr>
        <w:rPr>
          <w:rFonts w:eastAsia="Times New Roman" w:cs="Arial"/>
          <w:b/>
          <w:color w:val="222222"/>
          <w:lang w:val="de-DE" w:eastAsia="fr-FR"/>
        </w:rPr>
      </w:pPr>
      <w:r w:rsidRPr="0050754A">
        <w:rPr>
          <w:rFonts w:eastAsia="Times New Roman" w:cs="Arial"/>
          <w:b/>
          <w:color w:val="222222"/>
          <w:lang w:val="de-DE" w:eastAsia="fr-FR"/>
        </w:rPr>
        <w:t xml:space="preserve">Senden Sie </w:t>
      </w:r>
      <w:r>
        <w:rPr>
          <w:rFonts w:eastAsia="Times New Roman" w:cs="Arial"/>
          <w:b/>
          <w:color w:val="222222"/>
          <w:lang w:val="de-DE" w:eastAsia="fr-FR"/>
        </w:rPr>
        <w:t xml:space="preserve">ein Anforderungsschreiben direkt an einen/e Filialleiter/in. </w:t>
      </w:r>
    </w:p>
    <w:p w14:paraId="35EED7FF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26E12988" w14:textId="2FF29961" w:rsidR="004E3C44" w:rsidRPr="00346FD1" w:rsidRDefault="0050754A" w:rsidP="004E3C44">
      <w:pPr>
        <w:rPr>
          <w:rFonts w:eastAsia="Times New Roman" w:cs="Arial"/>
          <w:color w:val="222222"/>
          <w:u w:val="single"/>
          <w:lang w:val="de-DE" w:eastAsia="fr-FR"/>
        </w:rPr>
      </w:pPr>
      <w:r w:rsidRPr="00346FD1">
        <w:rPr>
          <w:rFonts w:eastAsia="Times New Roman" w:cs="Arial"/>
          <w:color w:val="222222"/>
          <w:u w:val="single"/>
          <w:lang w:val="de-DE" w:eastAsia="fr-FR"/>
        </w:rPr>
        <w:t>Absenderinformationen:</w:t>
      </w:r>
    </w:p>
    <w:p w14:paraId="2702FC5B" w14:textId="6A09D62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Herr/Frau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8980082" w14:textId="4125AEC5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Adresse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A583FB6" w14:textId="6004F7B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Mail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669103B4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64480161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3969E325" w14:textId="5183E9E6" w:rsidR="004E3C44" w:rsidRPr="0050754A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50754A">
        <w:rPr>
          <w:rFonts w:eastAsia="Times New Roman" w:cs="Arial"/>
          <w:color w:val="222222"/>
          <w:lang w:val="de-DE" w:eastAsia="fr-FR"/>
        </w:rPr>
        <w:t>Hallo</w:t>
      </w:r>
      <w:r w:rsidR="004E3C44" w:rsidRPr="0050754A">
        <w:rPr>
          <w:rFonts w:eastAsia="Times New Roman" w:cs="Arial"/>
          <w:color w:val="222222"/>
          <w:lang w:val="de-DE" w:eastAsia="fr-FR"/>
        </w:rPr>
        <w:t>,</w:t>
      </w:r>
    </w:p>
    <w:p w14:paraId="2E3BD46A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4850B568" w14:textId="21484665" w:rsidR="004E3C44" w:rsidRPr="0050754A" w:rsidRDefault="0050754A" w:rsidP="004E3C44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i</w:t>
      </w:r>
      <w:r w:rsidRPr="0050754A">
        <w:rPr>
          <w:rFonts w:eastAsia="Times New Roman" w:cs="Arial"/>
          <w:color w:val="222222"/>
          <w:lang w:val="de-DE" w:eastAsia="fr-FR"/>
        </w:rPr>
        <w:t>ch bin Kunde I</w:t>
      </w:r>
      <w:r>
        <w:rPr>
          <w:rFonts w:eastAsia="Times New Roman" w:cs="Arial"/>
          <w:color w:val="222222"/>
          <w:lang w:val="de-DE" w:eastAsia="fr-FR"/>
        </w:rPr>
        <w:t xml:space="preserve">hrer Filiale und möchte Ihre Aufmerksamkeit auf eine Reihe von Produkten lenken, welche ich gerne in Ihren Regalen sehen würde. </w:t>
      </w:r>
      <w:r w:rsidR="00346FD1">
        <w:rPr>
          <w:rFonts w:eastAsia="Times New Roman" w:cs="Arial"/>
          <w:color w:val="222222"/>
          <w:lang w:val="de-DE" w:eastAsia="fr-FR"/>
        </w:rPr>
        <w:t xml:space="preserve">Es handelt sich um </w:t>
      </w:r>
      <w:r>
        <w:rPr>
          <w:rFonts w:eastAsia="Times New Roman" w:cs="Arial"/>
          <w:color w:val="222222"/>
          <w:lang w:val="de-DE" w:eastAsia="fr-FR"/>
        </w:rPr>
        <w:t xml:space="preserve">Produkte von „Andros SO GOOD so </w:t>
      </w:r>
      <w:proofErr w:type="spellStart"/>
      <w:r w:rsidR="00346FD1">
        <w:rPr>
          <w:rFonts w:eastAsia="Times New Roman" w:cs="Arial"/>
          <w:color w:val="222222"/>
          <w:lang w:val="de-DE" w:eastAsia="fr-FR"/>
        </w:rPr>
        <w:t>V</w:t>
      </w:r>
      <w:r>
        <w:rPr>
          <w:rFonts w:eastAsia="Times New Roman" w:cs="Arial"/>
          <w:color w:val="222222"/>
          <w:lang w:val="de-DE" w:eastAsia="fr-FR"/>
        </w:rPr>
        <w:t>eggie</w:t>
      </w:r>
      <w:proofErr w:type="spellEnd"/>
      <w:r>
        <w:rPr>
          <w:rFonts w:eastAsia="Times New Roman" w:cs="Arial"/>
          <w:color w:val="222222"/>
          <w:lang w:val="de-DE" w:eastAsia="fr-FR"/>
        </w:rPr>
        <w:t>“.</w:t>
      </w:r>
    </w:p>
    <w:p w14:paraId="5B4C3AE2" w14:textId="23E65A75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29DBC7BC" w14:textId="2E7F43A3" w:rsidR="004E3C44" w:rsidRPr="00642CCD" w:rsidRDefault="00437EC0" w:rsidP="004E3C44">
      <w:pPr>
        <w:rPr>
          <w:rFonts w:eastAsia="Times New Roman" w:cs="Arial"/>
          <w:color w:val="222222"/>
          <w:lang w:val="de-DE" w:eastAsia="fr-FR"/>
        </w:rPr>
      </w:pPr>
      <w:r w:rsidRPr="00437EC0">
        <w:rPr>
          <w:rFonts w:eastAsia="Times New Roman" w:cs="Arial"/>
          <w:color w:val="222222"/>
          <w:lang w:val="de-DE" w:eastAsia="fr-FR"/>
        </w:rPr>
        <w:t>Diese neuen Andros-Produkte w</w:t>
      </w:r>
      <w:r>
        <w:rPr>
          <w:rFonts w:eastAsia="Times New Roman" w:cs="Arial"/>
          <w:color w:val="222222"/>
          <w:lang w:val="de-DE" w:eastAsia="fr-FR"/>
        </w:rPr>
        <w:t xml:space="preserve">urden im </w:t>
      </w:r>
      <w:r w:rsidR="00D540A8">
        <w:rPr>
          <w:rFonts w:eastAsia="Times New Roman" w:cs="Arial"/>
          <w:color w:val="222222"/>
          <w:lang w:val="de-DE" w:eastAsia="fr-FR"/>
        </w:rPr>
        <w:t>Februar 2020</w:t>
      </w:r>
      <w:r>
        <w:rPr>
          <w:rFonts w:eastAsia="Times New Roman" w:cs="Arial"/>
          <w:color w:val="222222"/>
          <w:lang w:val="de-DE" w:eastAsia="fr-FR"/>
        </w:rPr>
        <w:t xml:space="preserve"> auf den Markt gebracht. Erhältlich in </w:t>
      </w:r>
      <w:r w:rsidR="001C3A8C">
        <w:rPr>
          <w:rFonts w:eastAsia="Times New Roman" w:cs="Arial"/>
          <w:color w:val="222222"/>
          <w:lang w:val="de-DE" w:eastAsia="fr-FR"/>
        </w:rPr>
        <w:t xml:space="preserve">vier </w:t>
      </w:r>
      <w:r>
        <w:rPr>
          <w:rFonts w:eastAsia="Times New Roman" w:cs="Arial"/>
          <w:color w:val="222222"/>
          <w:lang w:val="de-DE" w:eastAsia="fr-FR"/>
        </w:rPr>
        <w:t>Sorten: Natur, Erdbeere, Pfirsich-Maracuja</w:t>
      </w:r>
      <w:r w:rsidR="001C3A8C">
        <w:rPr>
          <w:rFonts w:eastAsia="Times New Roman" w:cs="Arial"/>
          <w:color w:val="222222"/>
          <w:lang w:val="de-DE" w:eastAsia="fr-FR"/>
        </w:rPr>
        <w:t>, Vanille</w:t>
      </w:r>
      <w:r>
        <w:rPr>
          <w:rFonts w:eastAsia="Times New Roman" w:cs="Arial"/>
          <w:color w:val="222222"/>
          <w:lang w:val="de-DE" w:eastAsia="fr-FR"/>
        </w:rPr>
        <w:t xml:space="preserve">. </w:t>
      </w:r>
      <w:r w:rsidRPr="00D540A8">
        <w:rPr>
          <w:rFonts w:eastAsia="Times New Roman" w:cs="Arial"/>
          <w:color w:val="222222"/>
          <w:lang w:val="de-DE" w:eastAsia="fr-FR"/>
        </w:rPr>
        <w:t xml:space="preserve">Es handelt sich um </w:t>
      </w:r>
      <w:r w:rsidR="00EF760A" w:rsidRPr="00D540A8">
        <w:rPr>
          <w:rFonts w:eastAsia="Times New Roman" w:cs="Arial"/>
          <w:color w:val="222222"/>
          <w:lang w:val="de-DE" w:eastAsia="fr-FR"/>
        </w:rPr>
        <w:t>leckere</w:t>
      </w:r>
      <w:r w:rsidRPr="00D540A8">
        <w:rPr>
          <w:rFonts w:eastAsia="Times New Roman" w:cs="Arial"/>
          <w:color w:val="222222"/>
          <w:lang w:val="de-DE" w:eastAsia="fr-FR"/>
        </w:rPr>
        <w:t xml:space="preserve"> pflanzliche Joghurtalternativen, welche sich ideal für eine </w:t>
      </w:r>
      <w:r w:rsidR="00EF760A" w:rsidRPr="00D540A8">
        <w:rPr>
          <w:rFonts w:eastAsia="Times New Roman" w:cs="Arial"/>
          <w:color w:val="222222"/>
          <w:lang w:val="de-DE" w:eastAsia="fr-FR"/>
        </w:rPr>
        <w:t>vegane</w:t>
      </w:r>
      <w:r w:rsidRPr="00D540A8">
        <w:rPr>
          <w:rFonts w:eastAsia="Times New Roman" w:cs="Arial"/>
          <w:color w:val="222222"/>
          <w:lang w:val="de-DE" w:eastAsia="fr-FR"/>
        </w:rPr>
        <w:t xml:space="preserve"> oder laktosefrei Ernährung eignen. </w:t>
      </w:r>
      <w:r w:rsidR="00642CCD">
        <w:rPr>
          <w:rFonts w:eastAsia="Times New Roman" w:cs="Arial"/>
          <w:color w:val="222222"/>
          <w:lang w:val="de-DE" w:eastAsia="fr-FR"/>
        </w:rPr>
        <w:t xml:space="preserve">Auf dieser Website können Sie sich über die Produkte informieren: </w:t>
      </w:r>
      <w:hyperlink r:id="rId6" w:history="1">
        <w:r w:rsidR="00642CCD" w:rsidRPr="00642CCD">
          <w:rPr>
            <w:rStyle w:val="Hyperlink"/>
            <w:lang w:val="de-DE"/>
          </w:rPr>
          <w:t>https://androssogoodsoveggie.de/</w:t>
        </w:r>
      </w:hyperlink>
      <w:r w:rsidR="00642CCD" w:rsidRPr="00642CCD">
        <w:rPr>
          <w:lang w:val="de-DE"/>
        </w:rPr>
        <w:t>.</w:t>
      </w:r>
    </w:p>
    <w:p w14:paraId="091CC962" w14:textId="77777777" w:rsidR="00570978" w:rsidRPr="00437EC0" w:rsidRDefault="00570978" w:rsidP="004E3C44">
      <w:pPr>
        <w:rPr>
          <w:rFonts w:eastAsia="Times New Roman" w:cs="Arial"/>
          <w:color w:val="222222"/>
          <w:lang w:val="de-DE" w:eastAsia="fr-FR"/>
        </w:rPr>
      </w:pPr>
    </w:p>
    <w:p w14:paraId="6F8A527B" w14:textId="1DE092AB" w:rsidR="004E3C44" w:rsidRPr="00642CCD" w:rsidRDefault="00642CCD" w:rsidP="004E3C44">
      <w:pPr>
        <w:rPr>
          <w:rFonts w:eastAsia="Times New Roman" w:cs="Arial"/>
          <w:color w:val="FF0000"/>
          <w:lang w:val="de-DE" w:eastAsia="fr-FR"/>
        </w:rPr>
      </w:pPr>
      <w:r w:rsidRPr="00642CCD">
        <w:rPr>
          <w:rFonts w:eastAsia="Times New Roman" w:cs="Arial"/>
          <w:color w:val="000000" w:themeColor="text1"/>
          <w:lang w:val="de-DE" w:eastAsia="fr-FR"/>
        </w:rPr>
        <w:t>Diese</w:t>
      </w:r>
      <w:r>
        <w:rPr>
          <w:rFonts w:eastAsia="Times New Roman" w:cs="Arial"/>
          <w:color w:val="000000" w:themeColor="text1"/>
          <w:lang w:val="de-DE" w:eastAsia="fr-FR"/>
        </w:rPr>
        <w:t>s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>
        <w:rPr>
          <w:rFonts w:eastAsia="Times New Roman" w:cs="Arial"/>
          <w:color w:val="000000" w:themeColor="text1"/>
          <w:lang w:val="de-DE" w:eastAsia="fr-FR"/>
        </w:rPr>
        <w:t>Produkt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>
        <w:rPr>
          <w:rFonts w:eastAsia="Times New Roman" w:cs="Arial"/>
          <w:color w:val="000000" w:themeColor="text1"/>
          <w:lang w:val="de-DE" w:eastAsia="fr-FR"/>
        </w:rPr>
        <w:t>ist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 w:rsidR="00EF4E9B">
        <w:rPr>
          <w:rFonts w:eastAsia="Times New Roman" w:cs="Arial"/>
          <w:color w:val="000000" w:themeColor="text1"/>
          <w:lang w:val="de-DE" w:eastAsia="fr-FR"/>
        </w:rPr>
        <w:t>aktuell</w:t>
      </w:r>
      <w:r>
        <w:rPr>
          <w:rFonts w:eastAsia="Times New Roman" w:cs="Arial"/>
          <w:color w:val="000000" w:themeColor="text1"/>
          <w:lang w:val="de-DE" w:eastAsia="fr-FR"/>
        </w:rPr>
        <w:t xml:space="preserve"> in einigen Geschäften erhältlich und sehr erfolgreich.</w:t>
      </w:r>
    </w:p>
    <w:p w14:paraId="288B3B10" w14:textId="1830025A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418BDFBB" w14:textId="76C0CDC3" w:rsidR="00642CCD" w:rsidRDefault="00642CCD" w:rsidP="00642CCD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D</w:t>
      </w:r>
      <w:r w:rsidRPr="00642CCD">
        <w:rPr>
          <w:rFonts w:eastAsia="Times New Roman" w:cs="Arial"/>
          <w:color w:val="222222"/>
          <w:lang w:val="de-DE" w:eastAsia="fr-FR"/>
        </w:rPr>
        <w:t>erzeit verfügbare Sorten</w:t>
      </w:r>
      <w:r>
        <w:rPr>
          <w:rFonts w:eastAsia="Times New Roman" w:cs="Arial"/>
          <w:color w:val="222222"/>
          <w:lang w:val="de-DE" w:eastAsia="fr-FR"/>
        </w:rPr>
        <w:t xml:space="preserve"> (in Fettdruck diejenigen, welche ich mir vorrangig in Ihrem Geschäft wünsche): </w:t>
      </w:r>
    </w:p>
    <w:p w14:paraId="19B04FF2" w14:textId="1B9A138B" w:rsidR="00642CCD" w:rsidRDefault="00642CCD" w:rsidP="00642CCD">
      <w:pPr>
        <w:pStyle w:val="Listenabsatz"/>
        <w:numPr>
          <w:ilvl w:val="0"/>
          <w:numId w:val="1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Natur</w:t>
      </w:r>
    </w:p>
    <w:p w14:paraId="00EC8A2D" w14:textId="163318EF" w:rsidR="00642CCD" w:rsidRDefault="00642CCD" w:rsidP="00642CCD">
      <w:pPr>
        <w:pStyle w:val="Listenabsatz"/>
        <w:numPr>
          <w:ilvl w:val="0"/>
          <w:numId w:val="1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Erdbeere</w:t>
      </w:r>
    </w:p>
    <w:p w14:paraId="41504D62" w14:textId="6C94EE9E" w:rsidR="00642CCD" w:rsidRDefault="00642CCD" w:rsidP="00642CCD">
      <w:pPr>
        <w:pStyle w:val="Listenabsatz"/>
        <w:numPr>
          <w:ilvl w:val="0"/>
          <w:numId w:val="1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Pfirsich-Maracuja</w:t>
      </w:r>
    </w:p>
    <w:p w14:paraId="289326F9" w14:textId="3EC00495" w:rsidR="001C3A8C" w:rsidRPr="00642CCD" w:rsidRDefault="001C3A8C" w:rsidP="00642CCD">
      <w:pPr>
        <w:pStyle w:val="Listenabsatz"/>
        <w:numPr>
          <w:ilvl w:val="0"/>
          <w:numId w:val="1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Vanille</w:t>
      </w:r>
    </w:p>
    <w:p w14:paraId="27793B57" w14:textId="77777777" w:rsidR="0086161D" w:rsidRPr="004E3C44" w:rsidRDefault="0086161D" w:rsidP="004E3C44">
      <w:pPr>
        <w:rPr>
          <w:rFonts w:eastAsia="Times New Roman" w:cs="Arial"/>
          <w:color w:val="222222"/>
          <w:lang w:eastAsia="fr-FR"/>
        </w:rPr>
      </w:pPr>
    </w:p>
    <w:p w14:paraId="6C1CA22F" w14:textId="52066558" w:rsidR="004E3C44" w:rsidRPr="00642CCD" w:rsidRDefault="00642CCD" w:rsidP="004E3C44">
      <w:pPr>
        <w:rPr>
          <w:rFonts w:eastAsia="Times New Roman" w:cs="Arial"/>
          <w:color w:val="222222"/>
          <w:lang w:val="de-DE" w:eastAsia="fr-FR"/>
        </w:rPr>
      </w:pPr>
      <w:r w:rsidRPr="00642CCD">
        <w:rPr>
          <w:rFonts w:eastAsia="Times New Roman" w:cs="Arial"/>
          <w:color w:val="222222"/>
          <w:lang w:val="de-DE" w:eastAsia="fr-FR"/>
        </w:rPr>
        <w:t>Vielen Dank für die B</w:t>
      </w:r>
      <w:r>
        <w:rPr>
          <w:rFonts w:eastAsia="Times New Roman" w:cs="Arial"/>
          <w:color w:val="222222"/>
          <w:lang w:val="de-DE" w:eastAsia="fr-FR"/>
        </w:rPr>
        <w:t>eachtung dieser Anfrage. Ich würde Sie bitten, mich umgehend zu informieren, sobald die gewünschten Produkte in Ihrem Geschäft erhältlich sind. Zudem würde ich anschließend meinen Familien- und Bekanntenkreis informieren, damit Sie neue Kunden mit großer Nachfrage nach Frischeprodukten dieser Art dazugewinnen können.</w:t>
      </w:r>
    </w:p>
    <w:p w14:paraId="2186E5A7" w14:textId="77777777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5A5D0E12" w14:textId="4AB94C14" w:rsidR="00F626F3" w:rsidRPr="00274F97" w:rsidRDefault="00642CCD" w:rsidP="004E3C44">
      <w:pPr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Mit </w:t>
      </w:r>
      <w:proofErr w:type="spellStart"/>
      <w:r>
        <w:rPr>
          <w:rFonts w:eastAsia="Times New Roman" w:cs="Arial"/>
          <w:color w:val="222222"/>
          <w:lang w:eastAsia="fr-FR"/>
        </w:rPr>
        <w:t>freundlichen</w:t>
      </w:r>
      <w:proofErr w:type="spellEnd"/>
      <w:r>
        <w:rPr>
          <w:rFonts w:eastAsia="Times New Roman" w:cs="Arial"/>
          <w:color w:val="222222"/>
          <w:lang w:eastAsia="fr-FR"/>
        </w:rPr>
        <w:t xml:space="preserve"> </w:t>
      </w:r>
      <w:proofErr w:type="spellStart"/>
      <w:r>
        <w:rPr>
          <w:rFonts w:eastAsia="Times New Roman" w:cs="Arial"/>
          <w:color w:val="222222"/>
          <w:lang w:eastAsia="fr-FR"/>
        </w:rPr>
        <w:t>Grüßen</w:t>
      </w:r>
      <w:proofErr w:type="spellEnd"/>
      <w:r>
        <w:rPr>
          <w:rFonts w:eastAsia="Times New Roman" w:cs="Arial"/>
          <w:color w:val="222222"/>
          <w:lang w:eastAsia="fr-FR"/>
        </w:rPr>
        <w:t>.</w:t>
      </w:r>
    </w:p>
    <w:sectPr w:rsidR="00F626F3" w:rsidRPr="0027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B6191"/>
    <w:multiLevelType w:val="hybridMultilevel"/>
    <w:tmpl w:val="71A4004C"/>
    <w:lvl w:ilvl="0" w:tplc="D10C6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F8"/>
    <w:rsid w:val="00021247"/>
    <w:rsid w:val="000B4E5F"/>
    <w:rsid w:val="000E3C54"/>
    <w:rsid w:val="0016626A"/>
    <w:rsid w:val="001C17F9"/>
    <w:rsid w:val="001C3A8C"/>
    <w:rsid w:val="001F7B22"/>
    <w:rsid w:val="00274F97"/>
    <w:rsid w:val="002D5C5F"/>
    <w:rsid w:val="002F159A"/>
    <w:rsid w:val="00346FD1"/>
    <w:rsid w:val="003F38DC"/>
    <w:rsid w:val="00437EC0"/>
    <w:rsid w:val="00440F3C"/>
    <w:rsid w:val="004E3C44"/>
    <w:rsid w:val="0050754A"/>
    <w:rsid w:val="00542D99"/>
    <w:rsid w:val="00570978"/>
    <w:rsid w:val="005A406F"/>
    <w:rsid w:val="005E623C"/>
    <w:rsid w:val="006129E6"/>
    <w:rsid w:val="00613068"/>
    <w:rsid w:val="00642CCD"/>
    <w:rsid w:val="006B1B05"/>
    <w:rsid w:val="006E0EAE"/>
    <w:rsid w:val="00710532"/>
    <w:rsid w:val="0075708A"/>
    <w:rsid w:val="007B4953"/>
    <w:rsid w:val="0086161D"/>
    <w:rsid w:val="0088462E"/>
    <w:rsid w:val="008959AC"/>
    <w:rsid w:val="00953E9B"/>
    <w:rsid w:val="009F441B"/>
    <w:rsid w:val="00A47E57"/>
    <w:rsid w:val="00A73851"/>
    <w:rsid w:val="00AE367F"/>
    <w:rsid w:val="00B0149A"/>
    <w:rsid w:val="00B24FE0"/>
    <w:rsid w:val="00BE22F8"/>
    <w:rsid w:val="00C5177A"/>
    <w:rsid w:val="00D10502"/>
    <w:rsid w:val="00D540A8"/>
    <w:rsid w:val="00D9040B"/>
    <w:rsid w:val="00DD41BA"/>
    <w:rsid w:val="00E54182"/>
    <w:rsid w:val="00E83166"/>
    <w:rsid w:val="00EF4E9B"/>
    <w:rsid w:val="00EF760A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382"/>
  <w15:chartTrackingRefBased/>
  <w15:docId w15:val="{153F8ECA-DDD1-4969-9C2C-BFDF6A5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E22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2F8"/>
    <w:rPr>
      <w:color w:val="0563C1"/>
      <w:u w:val="single"/>
    </w:rPr>
  </w:style>
  <w:style w:type="character" w:customStyle="1" w:styleId="textexposedshow">
    <w:name w:val="text_exposed_show"/>
    <w:basedOn w:val="Absatz-Standardschriftart"/>
    <w:rsid w:val="0086161D"/>
  </w:style>
  <w:style w:type="character" w:customStyle="1" w:styleId="m6023740892736195051textexposedshow">
    <w:name w:val="m_6023740892736195051textexposedshow"/>
    <w:basedOn w:val="Absatz-Standardschriftart"/>
    <w:rsid w:val="006E0EAE"/>
  </w:style>
  <w:style w:type="paragraph" w:styleId="Listenabsatz">
    <w:name w:val="List Paragraph"/>
    <w:basedOn w:val="Standard"/>
    <w:uiPriority w:val="34"/>
    <w:qFormat/>
    <w:rsid w:val="00642C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drossogoodsoveggie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272A-60B2-4BE6-9368-2E96F6A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CQLP</dc:creator>
  <cp:keywords/>
  <dc:description/>
  <cp:lastModifiedBy>Tanja, Ostertag</cp:lastModifiedBy>
  <cp:revision>3</cp:revision>
  <cp:lastPrinted>2017-12-25T11:07:00Z</cp:lastPrinted>
  <dcterms:created xsi:type="dcterms:W3CDTF">2020-06-25T13:21:00Z</dcterms:created>
  <dcterms:modified xsi:type="dcterms:W3CDTF">2021-01-20T08:53:00Z</dcterms:modified>
</cp:coreProperties>
</file>